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86MS0061-01-2024-000844-49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Омельченко Т.Р.,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405,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дело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предусмотренном ч. 1 ст. 20.25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Гурман Александр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4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2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зарегистрированного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проживающего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UserDefinedgrp-35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Гурман А.И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роживающий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адресу: </w:t>
      </w:r>
      <w:r>
        <w:rPr>
          <w:rStyle w:val="cat-UserDefinedgrp-36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оплатил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года, то есть в срок, предусмотренный ч. 1 ст. 32.2 КоАП РФ, административный штраф в разме</w:t>
      </w: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по постановлению по делу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24.08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вступившего в законную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силу </w:t>
      </w:r>
      <w:r>
        <w:rPr>
          <w:rFonts w:ascii="Times New Roman" w:eastAsia="Times New Roman" w:hAnsi="Times New Roman" w:cs="Times New Roman"/>
          <w:sz w:val="28"/>
          <w:szCs w:val="28"/>
        </w:rPr>
        <w:t>30.09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Гурман А.И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судебном заседании вину признал, дополнительно пояснил, штраф не оплатил, так как не получал на </w:t>
      </w:r>
      <w:r>
        <w:rPr>
          <w:rFonts w:ascii="Times New Roman" w:eastAsia="Times New Roman" w:hAnsi="Times New Roman" w:cs="Times New Roman"/>
          <w:sz w:val="28"/>
          <w:szCs w:val="28"/>
        </w:rPr>
        <w:t>Госуслуги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Гурман А.И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525022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24.08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назначе</w:t>
      </w:r>
      <w:r>
        <w:rPr>
          <w:rFonts w:ascii="Times New Roman" w:eastAsia="Times New Roman" w:hAnsi="Times New Roman" w:cs="Times New Roman"/>
          <w:sz w:val="28"/>
          <w:szCs w:val="28"/>
        </w:rPr>
        <w:t>нии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документы суд признает относимыми, допустимыми и достоверными доказательствами, так как они составлены уполномоченными на то лицами в соответствии с требованиями КоАП РФ, полностью согласуются между собой.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ч.1 ст.32.2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Гурман А.И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Гурман А.И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20.25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административного штрафа в срок,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ст. 4.2 КоАП РФ, смягчающих административную ответственность, суд </w:t>
      </w:r>
      <w:r>
        <w:rPr>
          <w:rFonts w:ascii="Times New Roman" w:eastAsia="Times New Roman" w:hAnsi="Times New Roman" w:cs="Times New Roman"/>
          <w:sz w:val="28"/>
          <w:szCs w:val="28"/>
        </w:rPr>
        <w:t>относит признание вины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Гурман Александра Ивановича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ст. 20.25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четырех тысяч</w:t>
      </w:r>
      <w:r>
        <w:rPr>
          <w:rFonts w:ascii="Times New Roman" w:eastAsia="Times New Roman" w:hAnsi="Times New Roman" w:cs="Times New Roman"/>
          <w:sz w:val="28"/>
          <w:szCs w:val="28"/>
        </w:rPr>
        <w:t>)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счет 03100643000000018700 в РКЦ г. Ханты-Мансийск, банковский счет 40102810245370000007, БИК 007162163, ОКТМО 71876000, ИНН 8601073664, КПП 860101001, КБК 720 116 01203 01 9000 140, Получатель: УФК по ХМАО – Югре (Департамент административного обеспечения Ханты-Мансийского автономного округа – Югры, л/с 04872D08080), 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0412365400615002872420154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 либо направить на электронный адрес: Surgut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Т.Р. Омельченко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87</w:t>
      </w:r>
      <w:r>
        <w:rPr>
          <w:rFonts w:ascii="Times New Roman" w:eastAsia="Times New Roman" w:hAnsi="Times New Roman" w:cs="Times New Roman"/>
          <w:u w:val="single"/>
        </w:rPr>
        <w:t>-2</w:t>
      </w:r>
      <w:r>
        <w:rPr>
          <w:rFonts w:ascii="Times New Roman" w:eastAsia="Times New Roman" w:hAnsi="Times New Roman" w:cs="Times New Roman"/>
          <w:u w:val="single"/>
        </w:rPr>
        <w:t>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4rplc-7">
    <w:name w:val="cat-ExternalSystemDefined grp-34 rplc-7"/>
    <w:basedOn w:val="DefaultParagraphFont"/>
  </w:style>
  <w:style w:type="character" w:customStyle="1" w:styleId="cat-PassportDatagrp-22rplc-8">
    <w:name w:val="cat-PassportData grp-22 rplc-8"/>
    <w:basedOn w:val="DefaultParagraphFont"/>
  </w:style>
  <w:style w:type="character" w:customStyle="1" w:styleId="cat-UserDefinedgrp-35rplc-10">
    <w:name w:val="cat-UserDefined grp-35 rplc-10"/>
    <w:basedOn w:val="DefaultParagraphFont"/>
  </w:style>
  <w:style w:type="character" w:customStyle="1" w:styleId="cat-UserDefinedgrp-36rplc-17">
    <w:name w:val="cat-UserDefined grp-36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